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0569" w14:textId="22111122" w:rsidR="00906A0E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AE6F02">
        <w:rPr>
          <w:b/>
          <w:color w:val="000000"/>
          <w:lang w:val="uk-UA"/>
        </w:rPr>
        <w:t>Господарський суд Львівської області</w:t>
      </w:r>
    </w:p>
    <w:p w14:paraId="7FF69F72" w14:textId="77777777" w:rsidR="00906A0E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79014, м. Львів, вул. Личаківська, 128</w:t>
      </w:r>
    </w:p>
    <w:p w14:paraId="182AA340" w14:textId="77777777" w:rsidR="00906A0E" w:rsidRDefault="00906A0E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</w:p>
    <w:p w14:paraId="40BD4CB6" w14:textId="61392812" w:rsidR="00906A0E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131DF2">
        <w:rPr>
          <w:b/>
          <w:color w:val="000000"/>
          <w:lang w:val="uk-UA"/>
        </w:rPr>
        <w:t>Позивача:</w:t>
      </w:r>
      <w:r w:rsidR="008D6B1B">
        <w:rPr>
          <w:b/>
          <w:color w:val="000000"/>
          <w:lang w:val="uk-UA"/>
        </w:rPr>
        <w:t xml:space="preserve"> ________________________</w:t>
      </w:r>
    </w:p>
    <w:p w14:paraId="33F97BC2" w14:textId="77777777" w:rsidR="00906A0E" w:rsidRDefault="00906A0E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</w:p>
    <w:p w14:paraId="59E255C2" w14:textId="51C5CED0" w:rsidR="00AE6F02" w:rsidRDefault="00AE6F02" w:rsidP="00906A0E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  <w:r w:rsidRPr="00131DF2">
        <w:rPr>
          <w:b/>
          <w:color w:val="000000"/>
          <w:lang w:val="uk-UA"/>
        </w:rPr>
        <w:t>Відповідача:</w:t>
      </w:r>
      <w:r w:rsidR="008D6B1B">
        <w:rPr>
          <w:b/>
          <w:color w:val="000000"/>
          <w:lang w:val="uk-UA"/>
        </w:rPr>
        <w:t>_______________________</w:t>
      </w:r>
    </w:p>
    <w:p w14:paraId="5B00D2A2" w14:textId="77777777" w:rsidR="00AE6F02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color w:val="000000"/>
          <w:lang w:val="uk-UA"/>
        </w:rPr>
      </w:pPr>
    </w:p>
    <w:p w14:paraId="499D84EA" w14:textId="3CB229D4" w:rsidR="00AE6F02" w:rsidRPr="00C3022F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C3022F">
        <w:rPr>
          <w:b/>
          <w:color w:val="000000"/>
          <w:lang w:val="uk-UA"/>
        </w:rPr>
        <w:t>Справа №</w:t>
      </w:r>
      <w:r w:rsidR="00C3022F">
        <w:rPr>
          <w:b/>
          <w:color w:val="000000"/>
          <w:lang w:val="uk-UA"/>
        </w:rPr>
        <w:t xml:space="preserve"> </w:t>
      </w:r>
      <w:r w:rsidR="008D6B1B">
        <w:rPr>
          <w:b/>
          <w:color w:val="000000"/>
          <w:lang w:val="uk-UA"/>
        </w:rPr>
        <w:t>________________________</w:t>
      </w:r>
    </w:p>
    <w:p w14:paraId="5E3DF9EA" w14:textId="77777777" w:rsidR="008D6B1B" w:rsidRDefault="008D6B1B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</w:p>
    <w:p w14:paraId="3B00ECB6" w14:textId="19FB7180" w:rsidR="00AE6F02" w:rsidRPr="00C3022F" w:rsidRDefault="00AE6F02" w:rsidP="00AE6F02">
      <w:pPr>
        <w:pStyle w:val="a3"/>
        <w:shd w:val="clear" w:color="auto" w:fill="FFFFFF"/>
        <w:spacing w:before="0" w:beforeAutospacing="0" w:after="0" w:afterAutospacing="0"/>
        <w:ind w:left="4961"/>
        <w:jc w:val="both"/>
        <w:rPr>
          <w:b/>
          <w:color w:val="000000"/>
          <w:lang w:val="uk-UA"/>
        </w:rPr>
      </w:pPr>
      <w:r w:rsidRPr="00C3022F">
        <w:rPr>
          <w:b/>
          <w:color w:val="000000"/>
          <w:lang w:val="uk-UA"/>
        </w:rPr>
        <w:t xml:space="preserve">Суддя </w:t>
      </w:r>
      <w:r w:rsidR="008D6B1B">
        <w:rPr>
          <w:b/>
          <w:color w:val="000000"/>
          <w:lang w:val="uk-UA"/>
        </w:rPr>
        <w:t>____________________________</w:t>
      </w:r>
    </w:p>
    <w:p w14:paraId="2D85C494" w14:textId="77777777" w:rsidR="000E79C3" w:rsidRDefault="000E79C3" w:rsidP="00AE6F02">
      <w:pPr>
        <w:pStyle w:val="a3"/>
        <w:shd w:val="clear" w:color="auto" w:fill="FFFFFF"/>
        <w:spacing w:before="0" w:beforeAutospacing="0" w:after="0" w:afterAutospacing="0"/>
        <w:ind w:left="4961" w:firstLine="708"/>
        <w:jc w:val="both"/>
        <w:rPr>
          <w:color w:val="000000"/>
          <w:lang w:val="uk-UA"/>
        </w:rPr>
      </w:pPr>
    </w:p>
    <w:p w14:paraId="7FD34006" w14:textId="77777777" w:rsidR="000E79C3" w:rsidRDefault="000E79C3" w:rsidP="000E7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14:paraId="664C1359" w14:textId="77777777" w:rsidR="00907F29" w:rsidRDefault="00907F29" w:rsidP="000E79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0F8F3033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КЛОПОТАННЯ</w:t>
      </w:r>
    </w:p>
    <w:p w14:paraId="0338D977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 відкладення розгляду справи</w:t>
      </w:r>
    </w:p>
    <w:p w14:paraId="36FB61E7" w14:textId="77777777" w:rsidR="00907F29" w:rsidRPr="00907F29" w:rsidRDefault="00907F29" w:rsidP="00907F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907F2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14:paraId="27D201DE" w14:textId="2C3CD739" w:rsidR="0073401A" w:rsidRPr="00FA08EC" w:rsidRDefault="00907F29" w:rsidP="00CA59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провадженні 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Господарського суду Львівської області перебуває справа </w:t>
      </w:r>
      <w:r w:rsidR="0073401A" w:rsidRPr="00906A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r w:rsidR="00FA08EC" w:rsidRPr="00906A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</w:t>
      </w:r>
      <w:r w:rsid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 позовом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="00906A0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</w:t>
      </w:r>
      <w:r w:rsid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FA08EC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73401A"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CA5979" w:rsidRPr="00CA59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                              </w:t>
      </w:r>
      <w:r w:rsid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="00FA08EC" w:rsidRPr="00CA59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3E9E7BCA" w14:textId="77E8C68C" w:rsidR="0073401A" w:rsidRPr="00FA08EC" w:rsidRDefault="0073401A" w:rsidP="00906A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Розгляд справи призначено на 2020 року о </w:t>
      </w:r>
      <w:r w:rsidR="00CB08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</w:t>
      </w: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год </w:t>
      </w:r>
      <w:r w:rsidR="00CB083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</w:t>
      </w:r>
      <w:r w:rsidRPr="00FA08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хв. </w:t>
      </w:r>
    </w:p>
    <w:p w14:paraId="60FFBB90" w14:textId="243181B0" w:rsidR="0073401A" w:rsidRPr="00FA08EC" w:rsidRDefault="0073401A" w:rsidP="0090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Відповідно до Постанови Кабінету Міністрів України від 11 березня 2020 року «Про запобігання поширенню на території України </w:t>
      </w:r>
      <w:proofErr w:type="spellStart"/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коронавірусу</w:t>
      </w:r>
      <w:proofErr w:type="spellEnd"/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COVID-19», з 12 березня </w:t>
      </w:r>
      <w:bookmarkStart w:id="0" w:name="_GoBack"/>
      <w:bookmarkEnd w:id="0"/>
      <w:r w:rsidRPr="00FA08EC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2020 року в Україні введений карантин.</w:t>
      </w:r>
    </w:p>
    <w:p w14:paraId="4DCB7295" w14:textId="77777777" w:rsidR="00FA08EC" w:rsidRPr="00FA08EC" w:rsidRDefault="00FA08EC" w:rsidP="00907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FA0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Рада суддів України в своєму зверненні до громадян, які є учасниками судових процесів, висловила прохання утриматися від участі у судових засіданнях, якщо слухання не передбачають обов'язкової присутності учасників сторін. </w:t>
      </w:r>
    </w:p>
    <w:p w14:paraId="10F78DDB" w14:textId="3815D282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</w:rPr>
        <w:t>З огляду на викладене та керуючись ст.</w:t>
      </w:r>
      <w:r w:rsidR="005C39CE">
        <w:rPr>
          <w:rFonts w:ascii="Times New Roman" w:hAnsi="Times New Roman" w:cs="Times New Roman"/>
          <w:color w:val="1C1E21"/>
          <w:sz w:val="28"/>
          <w:szCs w:val="28"/>
        </w:rPr>
        <w:t>____</w:t>
      </w:r>
      <w:r w:rsidRPr="00FA08EC">
        <w:rPr>
          <w:rFonts w:ascii="Times New Roman" w:hAnsi="Times New Roman" w:cs="Times New Roman"/>
          <w:color w:val="1C1E21"/>
          <w:sz w:val="28"/>
          <w:szCs w:val="28"/>
        </w:rPr>
        <w:t xml:space="preserve"> Господарського процесуального кодексу України , прошу </w:t>
      </w:r>
    </w:p>
    <w:p w14:paraId="0409C83B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</w:p>
    <w:p w14:paraId="06531F5B" w14:textId="3262AB54" w:rsidR="0073401A" w:rsidRPr="00FA08EC" w:rsidRDefault="005C39CE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>
        <w:rPr>
          <w:rFonts w:ascii="Times New Roman" w:hAnsi="Times New Roman" w:cs="Times New Roman"/>
          <w:color w:val="1C1E21"/>
          <w:sz w:val="28"/>
          <w:szCs w:val="28"/>
        </w:rPr>
        <w:t>1.</w:t>
      </w:r>
      <w:r w:rsidR="0073401A" w:rsidRPr="00FA08EC">
        <w:rPr>
          <w:rFonts w:ascii="Times New Roman" w:hAnsi="Times New Roman" w:cs="Times New Roman"/>
          <w:color w:val="1C1E21"/>
          <w:sz w:val="28"/>
          <w:szCs w:val="28"/>
        </w:rPr>
        <w:t>Відкласти розгляд справи №</w:t>
      </w:r>
      <w:r w:rsidR="00CA5979">
        <w:rPr>
          <w:rFonts w:ascii="Times New Roman" w:hAnsi="Times New Roman" w:cs="Times New Roman"/>
          <w:color w:val="1C1E21"/>
          <w:sz w:val="28"/>
          <w:szCs w:val="28"/>
          <w:u w:val="single"/>
        </w:rPr>
        <w:t xml:space="preserve">                            </w:t>
      </w:r>
      <w:r w:rsidR="0073401A" w:rsidRPr="00FA08EC">
        <w:rPr>
          <w:rFonts w:ascii="Times New Roman" w:hAnsi="Times New Roman" w:cs="Times New Roman"/>
          <w:color w:val="1C1E21"/>
          <w:sz w:val="28"/>
          <w:szCs w:val="28"/>
        </w:rPr>
        <w:t xml:space="preserve"> на іншу дату.</w:t>
      </w:r>
    </w:p>
    <w:p w14:paraId="3DE6A812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</w:p>
    <w:p w14:paraId="54CA955A" w14:textId="77777777" w:rsidR="0073401A" w:rsidRPr="00FA08EC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FA08EC">
        <w:rPr>
          <w:rFonts w:ascii="Times New Roman" w:hAnsi="Times New Roman" w:cs="Times New Roman"/>
          <w:color w:val="1C1E21"/>
          <w:sz w:val="28"/>
          <w:szCs w:val="28"/>
        </w:rPr>
        <w:t>Додаток: ___________</w:t>
      </w:r>
    </w:p>
    <w:p w14:paraId="7AD07D3A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</w:p>
    <w:p w14:paraId="2B610A9D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</w:p>
    <w:p w14:paraId="44E0FC48" w14:textId="77777777" w:rsidR="0073401A" w:rsidRPr="005C39CE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8"/>
          <w:szCs w:val="28"/>
        </w:rPr>
      </w:pPr>
      <w:r w:rsidRPr="005C39CE">
        <w:rPr>
          <w:rFonts w:ascii="Times New Roman" w:hAnsi="Times New Roman" w:cs="Times New Roman"/>
          <w:color w:val="1C1E21"/>
          <w:sz w:val="28"/>
          <w:szCs w:val="28"/>
        </w:rPr>
        <w:t>_____</w:t>
      </w:r>
      <w:r w:rsidR="005C39CE" w:rsidRPr="005C39CE">
        <w:rPr>
          <w:rFonts w:ascii="Times New Roman" w:hAnsi="Times New Roman" w:cs="Times New Roman"/>
          <w:color w:val="1C1E21"/>
          <w:sz w:val="28"/>
          <w:szCs w:val="28"/>
        </w:rPr>
        <w:t>_____</w:t>
      </w:r>
      <w:r w:rsidRPr="005C39CE">
        <w:rPr>
          <w:rFonts w:ascii="Times New Roman" w:hAnsi="Times New Roman" w:cs="Times New Roman"/>
          <w:color w:val="1C1E21"/>
          <w:sz w:val="28"/>
          <w:szCs w:val="28"/>
        </w:rPr>
        <w:t>2020року                                                  _____________</w:t>
      </w:r>
    </w:p>
    <w:p w14:paraId="063B286E" w14:textId="77777777" w:rsidR="0073401A" w:rsidRPr="0073401A" w:rsidRDefault="0073401A" w:rsidP="007340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C1E21"/>
          <w:sz w:val="21"/>
          <w:szCs w:val="21"/>
        </w:rPr>
      </w:pPr>
      <w:r w:rsidRPr="005C39CE">
        <w:rPr>
          <w:rFonts w:ascii="Times New Roman" w:hAnsi="Times New Roman" w:cs="Times New Roman"/>
          <w:color w:val="1C1E21"/>
          <w:sz w:val="28"/>
          <w:szCs w:val="28"/>
        </w:rPr>
        <w:t xml:space="preserve">                                            </w:t>
      </w:r>
      <w:r w:rsidRPr="0073401A">
        <w:rPr>
          <w:rFonts w:ascii="Times New Roman" w:hAnsi="Times New Roman" w:cs="Times New Roman"/>
          <w:color w:val="1C1E21"/>
          <w:sz w:val="21"/>
          <w:szCs w:val="21"/>
        </w:rPr>
        <w:t xml:space="preserve">                                                      (прізвище та ініціали) </w:t>
      </w:r>
    </w:p>
    <w:sectPr w:rsidR="0073401A" w:rsidRPr="0073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C3"/>
    <w:rsid w:val="000E79C3"/>
    <w:rsid w:val="00131DF2"/>
    <w:rsid w:val="00287222"/>
    <w:rsid w:val="005C39CE"/>
    <w:rsid w:val="006A3932"/>
    <w:rsid w:val="0073401A"/>
    <w:rsid w:val="008D6B1B"/>
    <w:rsid w:val="00906A0E"/>
    <w:rsid w:val="00907F29"/>
    <w:rsid w:val="00AE6F02"/>
    <w:rsid w:val="00B071B9"/>
    <w:rsid w:val="00C3022F"/>
    <w:rsid w:val="00C84207"/>
    <w:rsid w:val="00CA5979"/>
    <w:rsid w:val="00CB0830"/>
    <w:rsid w:val="00DA328F"/>
    <w:rsid w:val="00E15AF5"/>
    <w:rsid w:val="00E73B76"/>
    <w:rsid w:val="00E879B7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24A"/>
  <w15:chartTrackingRefBased/>
  <w15:docId w15:val="{E48798A3-2497-437F-A4F0-21EE25A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79C3"/>
    <w:rPr>
      <w:color w:val="0000FF"/>
      <w:u w:val="single"/>
    </w:rPr>
  </w:style>
  <w:style w:type="character" w:styleId="a5">
    <w:name w:val="Strong"/>
    <w:basedOn w:val="a0"/>
    <w:uiPriority w:val="22"/>
    <w:qFormat/>
    <w:rsid w:val="00907F29"/>
    <w:rPr>
      <w:b/>
      <w:bCs/>
    </w:rPr>
  </w:style>
  <w:style w:type="character" w:customStyle="1" w:styleId="rvts0">
    <w:name w:val="rvts0"/>
    <w:basedOn w:val="a0"/>
    <w:rsid w:val="00907F29"/>
  </w:style>
  <w:style w:type="character" w:styleId="a6">
    <w:name w:val="Emphasis"/>
    <w:basedOn w:val="a0"/>
    <w:uiPriority w:val="20"/>
    <w:qFormat/>
    <w:rsid w:val="00907F29"/>
    <w:rPr>
      <w:i/>
      <w:iCs/>
    </w:rPr>
  </w:style>
  <w:style w:type="character" w:customStyle="1" w:styleId="6qdm">
    <w:name w:val="_6qdm"/>
    <w:basedOn w:val="a0"/>
    <w:rsid w:val="0073401A"/>
  </w:style>
  <w:style w:type="character" w:customStyle="1" w:styleId="textexposedshow">
    <w:name w:val="text_exposed_show"/>
    <w:basedOn w:val="a0"/>
    <w:rsid w:val="0073401A"/>
  </w:style>
  <w:style w:type="paragraph" w:styleId="a7">
    <w:name w:val="Balloon Text"/>
    <w:basedOn w:val="a"/>
    <w:link w:val="a8"/>
    <w:uiPriority w:val="99"/>
    <w:semiHidden/>
    <w:unhideWhenUsed/>
    <w:rsid w:val="0073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3401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2020-03-16T10:55:00Z</cp:lastPrinted>
  <dcterms:created xsi:type="dcterms:W3CDTF">2020-04-08T08:31:00Z</dcterms:created>
  <dcterms:modified xsi:type="dcterms:W3CDTF">2020-04-08T08:31:00Z</dcterms:modified>
</cp:coreProperties>
</file>